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uzdrowieniem dla twojego ciała* i napojem dla twoich kości.**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przyniesie uzdrowienie twemu ciału i przywróci rześkość twoim kościom.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 twemu ciału zdrowie i pokrzepienie twoim kościom.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zdrowiem żywotowi twemu, a odwilżeniem kościom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zdrowie bowiem będzie żywotowi twemu a odwilżenie kościom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ciału zapewni zdrowie, a odświeżenie twym kościom.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wyjdzie na zdrowie twojemu ciału i odświeży twoje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zdrowiem dla twojego ciała i pokrzepieniem dla twoich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 moc twemu ciału i twardość twoim kościom.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zbawienne dla twego ciała, pokrzepieniem dla twoich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буде оздоровлення для твого тіла і дбання за твої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pępowiną dla twoich żył i orzeźwieniem dla twych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się stanie uzdrowieniem dla twego pępka i pokrzepieniem dla twoich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twojego ciała, </w:t>
      </w:r>
      <w:r>
        <w:rPr>
          <w:rtl/>
        </w:rPr>
        <w:t>לְׁשָּרֶָך</w:t>
      </w:r>
      <w:r>
        <w:rPr>
          <w:rtl w:val="0"/>
        </w:rPr>
        <w:t xml:space="preserve"> , idiom: dla twego pępka. Pępek, ׁ</w:t>
      </w:r>
      <w:r>
        <w:rPr>
          <w:rtl/>
        </w:rPr>
        <w:t>שֹר</w:t>
      </w:r>
      <w:r>
        <w:rPr>
          <w:rtl w:val="0"/>
        </w:rPr>
        <w:t xml:space="preserve"> (szor), por. aram. ׁ</w:t>
      </w:r>
      <w:r>
        <w:rPr>
          <w:rtl/>
        </w:rPr>
        <w:t>שּורָא</w:t>
      </w:r>
      <w:r>
        <w:rPr>
          <w:rtl w:val="0"/>
        </w:rPr>
        <w:t xml:space="preserve"> w &lt;x&gt;330 16:4&lt;/x&gt;, może być metonimią ciała (zob. w tym przyp. par. członów); może też chodzić o ciało, ּ</w:t>
      </w:r>
      <w:r>
        <w:rPr>
          <w:rtl/>
        </w:rPr>
        <w:t>בָׂשַר</w:t>
      </w:r>
      <w:r>
        <w:rPr>
          <w:rtl w:val="0"/>
        </w:rPr>
        <w:t xml:space="preserve"> (basar), zob. &lt;x&gt;240 4:22&lt;/x&gt; i G: twojego ciała, τῷ σώματί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2024-05-31T11:57:11Z</dcterms:modified>
</cp:coreProperties>
</file>