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kłami* niczym noże, aby pożerać ubogich na ziemi i biednych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z kłami niczym noże — by pożerać ubogich i niszczyć biednych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którego zęby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miecze,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noże, by pożreć ubogich na ziemi i nędzarzy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którego zęby są jako miecze, a trzonowe zęby jego jako noże na pożarcie ubogich na ziemi, a nędzników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ma miasto zębów miecze, a żuje trzonowemi swemi, aby wyjadł nędzniki z ziemie, a ubogie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 o zębach jak miecze, a siekacze ma jak noże, by pożreć uciemiężonych w kraju, a spośród ludzi -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Ród, który ma zęby jak miecze, a żuchwę jak noże, aby pożreć ubogich na ziemi, a biednych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zęby ma jak miecze, a szczęki jak noże, aby pożreć biednych w kraju, i ubogich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także tacy, którzy mają zęby jak miecze, a szczęki jak noże, gotowi pożreć ubogich tej ziemi i wygubić nędzarzy spośród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którego zęby są mieczami, a kły nożami, aby pożreć słabych w kraju i wytracić ubogich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має зуби як мечі і кливаки як ножі, щоб знищити і пожерти покірних з землі і їхніх бідних з поміж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którego zęby są jak miecze, a kły jak noże, by wyżreć biednych z kraju oraz ubogich spośród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którego zęby to miecze i którego szczęki to rzeźnicze noże, by pożreć uciśnionych z ziemi oraz biednych – spośród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zębami trzonowymi, </w:t>
      </w:r>
      <w:r>
        <w:rPr>
          <w:rtl/>
        </w:rPr>
        <w:t>מְתַּלְעֹות</w:t>
      </w:r>
      <w:r>
        <w:rPr>
          <w:rtl w:val="0"/>
        </w:rPr>
        <w:t xml:space="preserve"> (metalle‘ot).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2024-04-30T03:37:05Z</dcterms:modified>
</cp:coreProperties>
</file>