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kłami* niczym noże, aby pożerać ubogich na ziemi i biednych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zębami trzonowymi, </w:t>
      </w:r>
      <w:r>
        <w:rPr>
          <w:rtl/>
        </w:rPr>
        <w:t>מְתַּלְעֹות</w:t>
      </w:r>
      <w:r>
        <w:rPr>
          <w:rtl w:val="0"/>
        </w:rPr>
        <w:t xml:space="preserve"> (metalle‘ot).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2024-04-30T07:53:14Z</dcterms:modified>
</cp:coreProperties>
</file>