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 i nie mam ludzkiego rozumu,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2024-04-30T04:33:19Z</dcterms:modified>
</cp:coreProperties>
</file>