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3"/>
        <w:gridCol w:w="1448"/>
        <w:gridCol w:w="6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droga cudzołożnej kobiety: Zjadła, otarła sobie usta i stwierdziła:* Nie popełniłam nieprawości.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2024-04-30T03:19:51Z</dcterms:modified>
</cp:coreProperties>
</file>