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6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mądrości* i nie mam wiedzy o Najświętszym.**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nauczyłem się mądrości, ani nie mam wiedzy o tym, co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a umiejętności świętych nie 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 a nie nawykłem umiejętności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nabyłem mądrości, bym wiedzę Świętego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uczyłem się mądrości i nie mam wiedzy o 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zdobyłem wiedzy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osiągnąłem mądrości, a znam naukę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mądrości, nie poznałem wiedzy Najświętszego.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мене навчив мудрости, і я взнав знання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nauczyłem się też mądrości, więc jak miałbym posiadać wiedzę o Świętym?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nauczyłem się mądrości, i nie znam wiedzy o Najświętszym.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uczyłem się mądrości : wg G: Bóg uczył mnie, θεὸς δεδίδαχέν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30:12&lt;/x&gt;; &lt;x&gt;240 9:10&lt;/x&gt;; &lt;x&gt;250 7:23-24&lt;/x&gt;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2024-04-30T07:51:30Z</dcterms:modified>
</cp:coreProperties>
</file>