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jest sprawdzona.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Boga jest czyste;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jest czysta; on jest tarczą tym, którzy ufają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ognista, tarcza jest mającym nadzieję w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Boże wypróbowane, tarczą jest dla tych, co się doń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Pana jest prawdziwe. On jest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sprawdzone, On jest tarczą dla tych, którzy uciekają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pewne. On jest tarczą tych, którzy u Niego szukają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wypróbowane, On jest tarczą dla tych,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божі слова розпалені, а Він охороняє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przeczyste; On jest tarczą dla tych, którzy się chronią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odznacza się czystością. On jest tarczą dla 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2024-04-30T07:23:17Z</dcterms:modified>
</cp:coreProperties>
</file>