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Lemuela,* króla. Zasada,** według której wychowywała go jego matka.***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[*Lemuel,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לְמּואֵל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co do znaczenia: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לְמֹו + אֵל = לָאֵל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należący do Boga. Wg G: Moje słowa wypowiedziane przez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למו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jako wyrocznia króla, którego wychowywała jego matka, οἱ ἐμοὶ λόγοι εἴρηνται ὑπὸ θεοῦ βασιλέως χρηματισμός ὃν ἐπαίδευσεν ἡ μήτηρ αὐτοῦ.][**Zob.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Słowo zasada,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מַּׂשָא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(massa’), w kontekście prorockim mogące oznaczać orzeczenie lub wyrok, łączone jest z królem : Słowa Lemuela, króla Massy.][***Por. fragment z tekstem testamentów królewskich znanych z literatury egipskiej, np. Merikare i Amenemhet, oraz babilońskim Porady dla Księcia,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2024-05-01T10:37:30Z</dcterms:modified>
</cp:coreProperties>
</file>