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6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Dzielna kobieta* – któż taką znajdzie?** *** Jej wartość dalece przewyższa perły!****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Dzielna kobieta — któż taką znajdzie? Jej wartość przewyższa perły!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znajdzie kobietę cnotliwą? Jej wartość przewyższa perły.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znajdzie niewiastę stateczną, gdyż nad perły daleko większa jest cena 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Niewiastę mężną któż znajdzie? Daleko i od ostatecznych granic cena 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Alef Niewiastę dzielną kto znajdzie? Jej wartość przewyższa perły.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Dzielna kobieta - trudno o taką - jej wartość przewyższa perły,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Dzielną kobietę – któż znajdzie? Więcej jest warta niż perły.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znajdzie dzielną kobietę? Jej wartość przewyższa perły. Bet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znajdzie niewiastę mężną? Daleko większa cena jej niż perły.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знайде чеснотливу жінку? Така дорогоцінніша від дорогоцінного каміння.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Dzielną kobietę – któż ją znajdzie? Daleko ponad korale sięga jej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Żonę dzielną któż znajdzie? Wartość jej daleko większa niż korali.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&lt;x&gt;240 31:10-31&lt;/x&gt; po 29:27.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28:12&lt;/x&gt;; &lt;x&gt;240 18:22&lt;/x&gt;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3:15&lt;/x&gt;; &lt;x&gt;240 8:11&lt;/x&gt;; &lt;x&gt;240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2024-05-01T09:32:08Z</dcterms:modified>
</cp:coreProperties>
</file>