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statki handlowe —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handlowych; przywozi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okrętom kupieckim; z daleka przywodzi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jako okręt kupiecki z daleka przywożąca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Podobnie jak okręt kupiecki żywność sprowadza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handlowych, z daleka przywozi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niczym statki kupieckie,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statek kupiecki, który z daleka sprowadza żywność.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do okrętu kupieckiego z daleka sprowadza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 наче корабель, що торгує далеко, а вона збирає на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kupca, bowiem z daleka sprowadza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okręt kupiecki. Z daleka sprowadza swą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2024-05-01T03:32:11Z</dcterms:modified>
</cp:coreProperties>
</file>