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66"/>
        <w:gridCol w:w="57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Cóż, mój synu? Cóż, synu mojego łona, i cóż, synu moich ślubów?*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mam ci powiedzieć, mój synu? Co przekazać, dziecko mego łona? Na co zwrócić uwagę, potomku moich ślubów?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Cóż, synu mój? Cóż, synu mojego łona? I cóż, synu moich ślubów?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Cóż rzekę, synu mój? cóż rzekę, synu żywota mego? i cóż rzekę, synu ślubów moich?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Cóż, miły mój, cóż, miły żywota mego, cóż, miły żądania mego?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Cóż, synu? Cóż, synu mego łona? Cóż, synu moich ślubów?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Cóż mam powiedzieć, mój pierworodny Lemuelu, i co, synu mojego łona, synu moich ślubów?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Cóż ci powiem, mój synu? Cóż ci powiem, synu mego łona? Cóż ci powiem, synu moich ślubów?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mój, który wyszedłeś z mego łona! Synu moich ślubów!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Cóż mam ci powiedzieć, synu mój, pierworodny Lemuelu, co, synu mojego żywota, co, synu moich ślubów?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 дитино, зберігатимеш? Що? Слова Божі. Первородний, тобі кажу, сину. Що, сину мого лона? Що, дитино моїх молитов?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ci mam powiedzieć, mój synu? Co, synu mojego łona? Co mam ci powiedzieć; temu, dla którego uczyniłam tyle ślubów?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Cóż mówię, synu mój, i cóż, synu mego łona, i cóż, synu mych ślubów?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&lt;x&gt;240 31:2&lt;/x&gt; wg G: Czego, mój synu, będziesz strzegł? Czego? Słów Boga! Pierworodny, tobie mówię, synu. Cóż, synu mego łona? Cóż, synu moich ślubów? τί τέκνον τηρήσεις τί ῥήσεις θεοῦ πρωτογενές σοὶ λέγω υἱέ τί τέκνον ἐμῆς κοιλίας τί τέκνον ἐμῶν εὐχῶν.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2024-05-01T07:01:42Z</dcterms:modified>
</cp:coreProperties>
</file>