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580"/>
        <w:gridCol w:w="1918"/>
        <w:gridCol w:w="56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Cóż, mój synu? Cóż, synu mojego łona, i cóż, synu moich ślubów?*</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&lt;x&gt;240 31:2&lt;/x&gt; wg G: Czego, mój synu, będziesz strzegł? Czego? Słów Boga! Pierworodny, tobie mówię, synu. Cóż, synu mego łona? Cóż, synu moich ślubów? τί τέκνον τηρήσεις τί ῥήσεις θεοῦ πρωτογενές σοὶ λέγω υἱέ τί τέκνον ἐμῆς κοιλίας τί τέκνον ἐμῶν εὐχῶν.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2024-05-01T04:48:46Z</dcterms:modified>
</cp:coreProperties>
</file>