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dłoń otwiera się przed ubogim i swe ręce wyciąga do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przed ubogim swą dłoń, swoją rękę wyciąga ku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dłoń przed ubogim i wyciąga swe ręce do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otwiera ubogiemu, a ręce swoje wyciąga ku nędznemu.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otworzyła ubogiemu a dłonie swe ściągnęła ku niedostatecznemu.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Otwiera dłoń ubogiemu, do nędzarza wyciąga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swoją dłoń przed ubogim, a do biedaka wyciąga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dłoń dla biednego, wyciąga ręce do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dłoń wyciąga do ubogiego i biedakowi podaje rękę.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otwiera przed ubogim, rękę wyciąga do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Відкрила бідному свої руки, плід простягнула бідному.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dłoń otwiera biednemu i swe ręce wyciąga ku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wysuwa ku uciśnionemu, a swe ręce wyciąga do biednego.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2024-05-01T08:13:04Z</dcterms:modified>
</cp:coreProperties>
</file>