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5"/>
        <w:gridCol w:w="3182"/>
        <w:gridCol w:w="4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Wyrabia i sprzedaje bieliznę i pasów dostarcza kupcowi.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ס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Wyrabia i sprzedaje bieliznę, a kupcom dostarcza pasów.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Wyrabia płótno i sprzedaje je, dostarcza pasy kupcowi.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Płótno robi, i sprzedaje, także pasy sprzedaje kupcowi.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Rąbek urobiła i przedała, i pas podała Chananejczykowi.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Samek Len wyrabia i sprzedaje, pasy dostarcza kupcowi.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Wyrabia spodnią bieliznę i sprzedaje ją, i pasy dostarcza kupcowi.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Robi ubrania z lnu i je sprzedaje, dostarcza pasy kupcowi.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wytwarza i sprzedaje płótno, dostarcza sprzedawcy pasy. Ajin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płótno lniane tka i sprzedaje, kupcowi poleca wspaniałe pasy.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Зробила простирала і віддала, а пояси для хананеїв.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Przygotowuje też zarzutki i je sprzedaje, a pas podaje kramarzowi.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Zrobiła nawet szaty spodnie, i je sprzedawała, a pasy dała kupcom.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2024-05-01T07:01:57Z</dcterms:modified>
</cp:coreProperties>
</file>