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korzysta z owocu swych rąk, niech jej czyny przysparzają jej sławy!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ręku jej, a niechaj ją chwalą w bramach uczynki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owoców ręku jej a niech ją chwalą w bramach uczynki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Uznajcie owoce jej rąk, niech w bramie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jej, co się jej należy! ją w bramach wysławiają jej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Dajcie jej z owocu jej rąk, niech jej czyny chwalą ją w 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ją za owoce jej rąk, niech jej dzieła sławią ją w miejskiej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jej [należną cząstkę] z owocu jej rąk, niechaj jej własne czyny sławią ją u bram miejskich!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їй з плодів її рук, і хай її чоловік хвалиться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owoc jej rąk, a w bramach niechaj ją sławią jej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z owocu jej rąk i niech dzieła jej nawet w bramach ją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2024-05-01T09:37:47Z</dcterms:modified>
</cp:coreProperties>
</file>