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jej (korzystać) z owocu jej rąk, a jej czyny niech sławią ją w bramach!*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Dajcie jej z owoców jej rąk/ i niech jej mąż będzie chwalony w bramach G, αἰνείσθω ἐν πύλαις ὁ ἀνὴρ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2024-05-01T11:31:03Z</dcterms:modified>
</cp:coreProperties>
</file>