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2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zapominali o tym, co postanowione, i nie naginali prawa wszystkich ubogich.*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ubogich, idiom: synów ubóstwa.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2024-05-01T10:51:57Z</dcterms:modified>
</cp:coreProperties>
</file>