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7"/>
        <w:gridCol w:w="1538"/>
        <w:gridCol w:w="6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zasną bowiem, dopóki nie zaszkodzą, sen ich nie zmorzy, póki ktoś przez nich nie upadnie.*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póki ktoś przez nich nie upadnie : wg G: i nie zasną, καὶ οὐ κοιμῶνται.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2024-06-02T23:10:34Z</dcterms:modified>
</cp:coreProperties>
</file>