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3"/>
        <w:gridCol w:w="54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ścieżka sprawiedliwych jest jak blask porannej zorzy, coraz jaśniejszej – aż nastanie biały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ścieżka sprawiedliwych jest jak blask porannej zorzy, która z wolna sprowadza jasny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ścieżka sprawiedliwych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 jasne światło, które świeci coraz jaśniej aż do dnia doskonałego.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ścieszka sprawiedliwych jako światłość jasna, która im dalej tem bardziej świeci, aż do dnia doskonałego.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szcieżka sprawiedliwych jako jasna światłość, wschodzi i roście aż do doskonałego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Ścieżka prawych jest światłem porannym, wschodzi i wzrasta aż do południa.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droga sprawiedliwych jest jak blask zorzy porannej, która coraz jaśniej świeci aż do białego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Droga sprawiedliwych jest jak brzask, który się rozjaśnia aż do pełni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Ścieżka sprawiedliwych jest jak światło poranne, które staje się coraz jaśniejsze, aż dojdzie do dnia pełnego.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Ścieżka sprawiedliwych jest jak światłość poranka, blask jej coraz bardziej jaśnieje aż do białego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Дороги ж праведних світяться подібно до світла, ідуть впереді і світять, аж доки не настане день.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ścieżka sprawiedliwych jest jak światło jutrzni, które przybiera jasnością, aż do pełni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ścieżka prawych jest jak jasne światło, które świeci coraz jaśniej, aż nastanie pełny dzień.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2024-05-20T19:32:56Z</dcterms:modified>
</cp:coreProperties>
</file>