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me słowa, mój synu, nakłoń ucha do moich mów!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2024-05-20T19:35:28Z</dcterms:modified>
</cp:coreProperties>
</file>