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spuszczaj ich z oczu, strzeż ich w głębi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spuszczaj z nich swojego wzroku, strzeż ich głęboko w swoim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schodzą ci z oczu, zachowaj je w głębi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odchodzą od oczów twoich, zachowaj je w pośród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odchodzą od oczu twoich, chowaj je w pośrzód serca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one nie schodzą ci z oczu, przechowuj je pilnie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spuszczaj ich z oczu, zachowaj je w głębi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spuszczaj ich z oczu, zachowaj je w głębi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schodzą ci one sprzed oczu, zachowaj je w głębi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schodzą ci z oczu, zachowaj je w głębi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пропали тобі твої джерела, бережи їх в твоїм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ustąpią sprzed twych oczu; zachowaj je we wnętrzu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odstępują od twoich oczu. Zachowuj je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2024-06-02T23:11:51Z</dcterms:modified>
</cp:coreProperties>
</file>