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znajdują, i lekarstwem dla całego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2024-06-03T03:53:22Z</dcterms:modified>
</cp:coreProperties>
</file>