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Czujniej niż wszystkiego innego strzeż swojego serca,* z niego bowiem tryska (źródło) życia!**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Najczujniej ze wszystkiego strzeż swojego serca, bo z niego tryska źródło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twego serca z całą pilnością, bo z niego tryska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wszystko, czego ludzie strzegą, strzeż serca twego; bo z niego żywot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Wszelaką strażą strzeż serca twego, bo z niego żywot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pilnością strzeż swego serca, bo życie tam ma swoje źródło.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Czujniej niż wszystkiego innego strzeż swego serca, bo z niego tryska źródło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strzeż swego serca, bo w nim jest źródło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pilnie swego serca, bo z niego płynie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nad wszelką inną rzeczą czuwaj nad sercem swoim, w nim bowiem jest źródło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всякою охороною бережи твоє серце, бо в них дороги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wszystko pilnuj twojego serca, gdyż z niego wytryskują źródła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wszystkiego innego, czego należy pilnować, strzeż swego serca, bo z niego pochodzą źródła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również rozum i wolę.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tryskają źródła życia, por. ἐκ γὰρ τούτων ἔξοδοι ζωῆς.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2024-06-03T03:53:48Z</dcterms:modified>
</cp:coreProperties>
</file>