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rozumu!* Nie zapominaj i nie unikaj moich mów!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Nabywaj  mądrości,  nabywaj  rozumu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2024-05-20T17:55:40Z</dcterms:modified>
</cp:coreProperties>
</file>