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44"/>
        <w:gridCol w:w="5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ją, a wywyższy cię, obdarzy chwałą, gdy ją przygarniesz.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mądrość, a wywyższy cię, przygarnij ją, a otoczy cię czcią.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 ją, a ona wywyższy ciebie, rozsławi cię, gdy ją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Wywyższaj ją, a wywyższy cię, rozsławi cię, gdy ją przyjmiesz.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Uchwyć się jej, i wywyższy cię: będziesz wsławion od niej, gdy ją obłapisz,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ją, a czcią cię otoczy, okryje cię sławą, gdy się do niej przytulisz.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 sobie wysoko, a ona zapewni ci szacunek, obdarzy cię czcią, gdy ją otoczysz miłością.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Chwal ją, a ona cię wywyższy, przysporzy ci honoru, jeśli do niej przylgniesz.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ją, a ona cię wywyższy, rozsławi cię, gdy ją posiądziesz.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 wysoko, a ona cię wywyższy: ona ci chwałę zapewni, jeżeli ją posiądziesz.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Сприйми її, і піднесе тебе вгору. Пошануй її, щоб тебе обняла,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ją, a cię wyniesie; jeżeli ją obejmiesz, obdarzy cię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Ceń ją wysoko, a ona cię wywyższy. Otoczy cię chwałą, gdyż ją przyjmujesz.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2024-05-20T21:06:01Z</dcterms:modified>
</cp:coreProperties>
</file>