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ulica, a to place, jest na każdym rogu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— na ulicach, na placach, czeka na każdym niemal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dworze, raz na ulicach i czyha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dworzu, raz na ulicach i po wszystkich kątach zasadzki czyniąca;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 domem, to na ulicach, to przy kąciech zasadzkę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ulicy, to na placu, na każdym rogu stoi na czatach.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ulicy, to znowu na placach, wyczekuje przy każdym narożniku.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jest na placu, raz na ulicy, czai się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po ulicach i placach, czyha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placach publicznych, to na ulicach, to na każdym rogu czyha: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якийсь час крутиться назовні, а час на дорогах ловить при кожному куті.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 ulicy, na rynkach oraz na każdym zakręcie.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jest poza domem, raz na placach i czyha w pobliżu każdego narożnika.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2024-04-29T11:21:58Z</dcterms:modified>
</cp:coreProperties>
</file>