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1862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do ręki sakiewkę z pieniędzmi, powróci do domu w dzień pełni.*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 koniec miesiąca.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2024-04-29T10:48:44Z</dcterms:modified>
</cp:coreProperties>
</file>