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4"/>
        <w:gridCol w:w="2080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dom – to drogi do Szeolu, wiodące do komnat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2:18-19&lt;/x&gt;; &lt;x&gt;240 22:14&lt;/x&gt;; &lt;x&gt;240 23:27&lt;/x&gt;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2024-04-29T10:06:59Z</dcterms:modified>
</cp:coreProperties>
</file>