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owoc przewyższa złoto, złoto najczystsze, a moje plony lepsze niż wyborne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2024-05-06T13:21:56Z</dcterms:modified>
</cp:coreProperties>
</file>