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5"/>
        <w:gridCol w:w="1596"/>
        <w:gridCol w:w="61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gdyż ogłaszam wam rzeczy szlachetne, gdy rozchylam wargi, (głoszę) prawość.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2024-05-06T17:58:01Z</dcterms:modified>
</cp:coreProperties>
</file>