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wyciosała siedem swych filarów,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zbudowała sobie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wyciosała siedem słupów;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dom swój, i wyciosała siedm słupów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siedm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postawiła siedem swoich słupów,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postawiła w nim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wzniosła dom dla siebie, wyciosała [w nim]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збудувала собі дім і поставила сім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Najwyższa Mądrość zbudowała sobie dom; wyciosała sobie siedem Swoich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zbudowała swój dom; wykuła siedem jego słupów.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2024-04-28T13:35:54Z</dcterms:modified>
</cp:coreProperties>
</file>