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JAHWE, a poznanie Świętego – to rozum,*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 10a: Bo poznanie Prawa (dowodem jest) rozumu sprawnego.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2024-04-27T18:59:53Z</dcterms:modified>
</cp:coreProperties>
</file>