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Głupota, ta kobieta, jest hałaśliwa; (to) prostactwo – i nic nie wie;*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Kobieta niemądra i arogancka nie ma na kromkę chleba, nie zna ona wstydu G. Prostactwo, ּ</w:t>
      </w:r>
      <w:r>
        <w:rPr>
          <w:rtl/>
        </w:rPr>
        <w:t>פְתַּיּות</w:t>
      </w:r>
      <w:r>
        <w:rPr>
          <w:rtl w:val="0"/>
        </w:rPr>
        <w:t xml:space="preserve"> (petajjut), hl, lub: bezmyślność, naiwność.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2024-04-27T18:20:20Z</dcterms:modified>
</cp:coreProperties>
</file>