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3"/>
        <w:gridCol w:w="2955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wejścia swego domu, na tronie wyżyn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wejścia swego domu, na wyżynach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drzwi swego domu, na krześle, na wysokich miejscach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 u drzwi domu swego na stołku, na miejscach wysokich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we drzwiach domu swego na stołku, na wyższym miejscu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swego domu usiadła, na tronie, na wyżynach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wejścia do swojego domu, na tronie w wysuniętych punktach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wejścia do swojego domu, na tronie, na wysokich miejscach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Usiadła u drzwi swego domu, na podwyższeniu, wśród pagórków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drzwi swego domu, na tronie, na wyniosłych miejscach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Сіла при дверях свого дому на стільці на яву при дорогах,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tronie, na wyżynach miasta, zasiada u wejścia do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usiadła u wejścia do swego domu, na swym miejscu, na wyżynach miasta,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2024-04-27T20:22:49Z</dcterms:modified>
</cp:coreProperties>
</file>