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1"/>
        <w:gridCol w:w="218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swego domu, na tronie wyżyn miasta,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2024-04-28T05:51:11Z</dcterms:modified>
</cp:coreProperties>
</file>