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 A do tego, któremu brak rozumu, mówi:*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 A do tego, któremu brak rozumu,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prosty, niech wstąpi; a 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prostakiem, wstąp sam; a do głupiego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maluczki, niechaj zstąpi do mnie. A głupcowi 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zboczy tu niedoświadczony. Odzywa się do nierozważnego: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niedoświadczony, niech tu wejdzie. A 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bezmyślny, niech tu przyjdzie! I pozbawionemu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niedoświadczony, niech przyjdzie!”. A do nierozumnego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niedoświadczony, niechaj tu przybywa!” A do tego, komu nie dostaje rozumu, rzecze: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Хто з вас дуже безумний, хай заверне до мене. А позбавленим розумності раджу,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bezrozumny, niech tu wstąpi! A kto bezmyślny, do tego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jest niedoświadczony, niech tu zajdzie”. Komu nie dostaje serca, – do tego też rzekła: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 : wg G: zachęcam mówiąc, παρακελεύομαι λέγουσα.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2024-04-28T17:47:55Z</dcterms:modified>
</cp:coreProperties>
</file>