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 A do tego, któremu brak rozumu, mówi:*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 : wg G: zachęcam mówiąc, παρακελεύομαι λέγουσα.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2024-04-28T16:12:17Z</dcterms:modified>
</cp:coreProperties>
</file>