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przyprawiła wino, zastawiła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 i zastawiła stół;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Pobiła bydło swoje, roztworzyła wino swoje, i stół swój przygotowała;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 ofiary swoje, roztworzyła wino i stół swój wystawiła.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nabiła swych zwierząt, namieszała wina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wino, zastawiła swój stół,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Pozabijała zwierzęta, przygotowała wino, 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zmieszała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zaprawiła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Забила свої жертви, розлила в свої посудини вино і приготовила свій 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Przyrządziła Swoje mięsiwo oraz zmieszała Swoje wino; zastawiła także Swój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Urządziła ubój; zmieszała swoje wino; ponadto zastawiła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2024-04-27T21:41:57Z</dcterms:modified>
</cp:coreProperties>
</file>