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9"/>
        <w:gridCol w:w="214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przygotowała mięso,* zmieszała** wino, zastawiła stół,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przygotowała mięsny posiłek.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23:30&lt;/x&gt;; &lt;x&gt;290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2024-04-27T17:26:15Z</dcterms:modified>
</cp:coreProperties>
</file>