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3"/>
        <w:gridCol w:w="216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2024-04-27T13:42:02Z</dcterms:modified>
</cp:coreProperties>
</file>