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wejdzie!* A tym, którym brak rozumu,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do mnie wejdzie! Tym zaś, którym brakuje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jest prostym, niech wstąpi;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głupich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maluczkim, niechaj przydzie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Prostaczek niech tutaj przyjdzie! Do tego, komu brak rozumu,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wejdzie!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nierozumnych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człowieka pozbawionego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безумний, хай заверне до мене. І тим, що потребують розуму,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 niech tu wejdzie!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 – do tego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1:4&lt;/x&gt;; &lt;x&gt;240 7:7&lt;/x&gt;; &lt;x&gt;290 55:1-2&lt;/x&gt;; &lt;x&gt;500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2024-04-27T19:17:02Z</dcterms:modified>
</cp:coreProperties>
</file>