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wejdzie!* A tym, którym brak rozumu,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1:4&lt;/x&gt;; &lt;x&gt;240 7:7&lt;/x&gt;; &lt;x&gt;290 55:1-2&lt;/x&gt;; &lt;x&gt;500 6:51&lt;/x&gt;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2024-04-28T14:44:55Z</dcterms:modified>
</cp:coreProperties>
</file>