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ten ściąga na siebie hańbę, a kto strofuje bezbożnika, ten się plami.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2024-04-27T13:34:52Z</dcterms:modified>
</cp:coreProperties>
</file>