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powiedziałem sobie w swoim sercu: Oto stałem się wielki i doszedłem do większej mądrości niż wszyscy, którzy byli przede mną w Jerozolimie, a moje serce zgłębiło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więc sobie: Oto stałem się wielki. Przewyższam mądrością wszystkich, którzy byli w Jerozolimie przede mną. Doszedłem do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pomyślałem w swoim sercu: Oto wzbogaciłem się i dano mi więcej mądrości niż wszystkim, którzy byli przede mną w Jerozolimie. I moje serce doświadczyło wielkiej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takiem myślał w sercu swem, mówiąc: Otom ja uwielbił i rozszerzył mądrość nad wszystkich, którzy byli przedemną w Jeruzalemie, a serce moje dostąpiło wielkiej mądrości i umiejętności.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Mówiłem w sercu moim, rzekąc: Otom się zstał wielkim i przeszedłem mądrością wszytkie, którzy przede mną byli w Jeruzalem, a serce moje wiedziało wiele rzeczy mądrze i nauczyłem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powiedziałem sobie w sercu: Oto nagromadziłem i przysporzyłem mądrości więcej niż wszyscy, co władali przede mną nad Jeruzalem, a serce me doświadczyło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pomyślałem w sercu swoim tak: Oto stałem się wielki i zdobyłem więcej mądrości niż wszyscy, którzy byli przede mną w Jeruzalemie, a moje serce poznało wiele mądrości i 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Pomyślałem sobie: Stałem się wielki, zdobyłem więcej mądrości niż wszyscy wcześniejsi władcy Jerozolimy, mój umysł posiadł rozległą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sobie w sercu: Oto nazbierałem i nagromadziłem mądrości więcej niż wszyscy, którzy panowali przede mną w Jerozolimie. Tak osiągnąłem wielką mądrość i wiedzę.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więc sam do siebie: ”Oto wzrosłem i postąpiłem w mądrości bardziej, aniżeli wszyscy, którzy przede mną panowali nad Jeruzalem, i umysł mój pracował nad poznaniem wielkiej mądrości i wiedzy!”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сказав в моїм серці, мовлячи: Ось я звеличився і поставив мудрість над усіма, що були переді мною в Єрусалимі, і моє серце багато побачило, мудрість і знання.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pomyślałem w swoim sercu, i powiedziałem: Oto zdobyłem wielką i coraz wyższą mądrość, ponad wszystkich, którzy byli w Jeruszalaim przede mną; więc moje serce przejrzało pełnię mądrości oraz wiedzy.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Rzekłem w swym sercu, mówiąc: ”Oto wielce wzrosłem pod względem mądrości, bardziej niż ktokolwiek przede mną w Jerozolimie, a moje serce widziało wiele mądrości i wiedzy”.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2024-04-24T18:12:38Z</dcterms:modified>
</cp:coreProperties>
</file>