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rzeki płyną ku morzu, lecz morze się nie zapełnia; do miejsca, z którego rzeki płyną – tam one zawracają, by (dalej) płynąć.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2024-04-26T10:42:31Z</dcterms:modified>
</cp:coreProperties>
</file>