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8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 dział* ** między siedmiu, a nawet ośmiu,*** bo nie wiesz, jakie nieszczęście**** może stać się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 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siedmiu, a nawet między ośmiu,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nie wiesz, jakie nieszczęście przydarzy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Rozdaj dział siedmiu lub ośmiu, bo nie wiesz, co złego wydarzy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cząstkę siedmiom albo ośmiom; bo nie wiesz, co złego będzie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część siedmi i ośmi, bo nie wiesz, co za złe będzie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Rozdaj część między siedmiu czy nawet ośmiu, bo nie wiesz, co może się złego przydarzyć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 dział między siedmiu, a nawet ośmiu, bo nie wiesz, jakie nieszczęście może się zdarzyć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 swój majątek na siedem lub osiem części, gdyż nie wiesz, jakie nieszczęście może się przytrafić.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Rozdaj majątek między siedmiu czy nawet ośmiu, bo nie wiesz, co złego może się wydarzyć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 część [mienia] między siedmiu a nawet ośmiu, bo nie wiesz, jakie nieszczęście przydarzy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Дай часть сімом і вісімом, бо не знаєш, яке зло буде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Udzielaj cząstkę dla siedmiu, a nawet dla ośmiu osób; gdyż nie wiesz jaka niedola spadnie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Cząstkę daj siedmiu, a nawet ośmiu, bo nie wiesz, jakie nieszczęście nawiedzi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dział, </w:t>
      </w:r>
      <w:r>
        <w:rPr>
          <w:rtl/>
        </w:rPr>
        <w:t>חֵלֶק</w:t>
      </w:r>
      <w:r>
        <w:rPr>
          <w:rtl w:val="0"/>
        </w:rPr>
        <w:t xml:space="preserve"> (cheleq), lub: udział (np. w łupach, żywności), zysk, pożytek, nagroda (&lt;x&gt;250 2:10&lt;/x&gt;, 21;&lt;x&gt;250 3:22&lt;/x&gt;;&lt;x&gt;250 5:17-18&lt;/x&gt;;&lt;x&gt;250 9:9&lt;/x&gt;), &lt;x&gt;250 11:2&lt;/x&gt;L.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32:8-9&lt;/x&gt;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Podziel dział na siedem, a nawet osiem (części). Może chodzić o różnicowanie zabezpieczenia na przyszłość (np. kościół, rodzina, dzieci, oszczędności, narzędzia, dobra ruchome i nieruchome oraz inwestycje). Podobne wyrażenia numeryczne: jeden lub dwa (&lt;x&gt;50 32:30&lt;/x&gt;; &lt;x&gt;300 3:14&lt;/x&gt;; &lt;x&gt;220 33:14&lt;/x&gt;;&lt;x&gt;220 40:5&lt;/x&gt;; &lt;x&gt;230 62:12&lt;/x&gt;); dwa lub trzy (&lt;x&gt;120 9:32&lt;/x&gt;; &lt;x&gt;290 17:6&lt;/x&gt;; &lt;x&gt;350 6:2&lt;/x&gt;; &lt;x&gt;370 4:8&lt;/x&gt;); trzy lub cztery (&lt;x&gt;300 36:23&lt;/x&gt;; &lt;x&gt;370 1:3-11&lt;/x&gt;; &lt;x&gt;240 21:19&lt;/x&gt;;&lt;x&gt;240 30:15&lt;/x&gt;, 18); cztery lub pięć (&lt;x&gt;290 17:6&lt;/x&gt;); sześć lub siedem (&lt;x&gt;220 5:19&lt;/x&gt;; &lt;x&gt;240 6:16&lt;/x&gt;); siedem lub osiem (&lt;x&gt;400 5:4&lt;/x&gt;; &lt;x&gt;250 11:2&lt;/x&gt;).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nieszczęście, </w:t>
      </w:r>
      <w:r>
        <w:rPr>
          <w:rtl/>
        </w:rPr>
        <w:t>רָעָה</w:t>
      </w:r>
      <w:r>
        <w:rPr>
          <w:rtl w:val="0"/>
        </w:rPr>
        <w:t xml:space="preserve"> (ra’a h), lub: zło, klęska, zob. &lt;x&gt;250 5:13&lt;/x&gt;;&lt;x&gt;250 7:14&lt;/x&gt;;&lt;x&gt;250 9:12&lt;/x&gt;.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2024-05-03T08:13:37Z</dcterms:modified>
</cp:coreProperties>
</file>