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5"/>
        <w:gridCol w:w="1741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Ponieważ* jest wiele słów, które mnożą marność, to jaką korzyść ma człowiek?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Owszem.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2024-05-01T13:41:51Z</dcterms:modified>
</cp:coreProperties>
</file>