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41"/>
        <w:gridCol w:w="52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trud człowieka jest dla jego ust,* a jednak dusza** – (wciąż) nienapełniona.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trud człowieka służy jego ustom,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jednak ludzkich pragnień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da się zaspokoić.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Wszelki trud człowieka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dla jego ust, a jednak jego dusza nie może się nasycić.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Wszystka praca człowiecza jest dla gęby jego, a wszakże dusza jego nie może się nasycić.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Wszytka praca człowiecza w uściech jego, lecz dusza jego nie będzie nasycona.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Wszelka praca człowieka - dla jego ust, a jednak jego pragnienie - nie zaspokojone.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Wszystek trud człowieka ma służyć jego ustom, a jednak jego łaknienie nie może być zaspokojone.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 trud człowieka służy zaspokojeniu jego głodu, a jednak pragnień jego nic nie nasyci.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Cała praca człowieka - dla jego ust, a jednak jego apetyt nie zostaje zaspokojony.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 trud człowieka jest dla ust jego, ale natura jego nie zna zaspokojenia.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Всякий труд людини для її уст, і душа не насититься.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podejmuje całą pracę dla jego ust; a jednak żądza nie może się nasycić.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 trud ludzi jest dla ich ust, lecz ich własna dusza się nie napełnia.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dla zaspokojenia brzucha, synekdocha, &lt;x&gt;250 6:6&lt;/x&gt;L.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dusza, </w:t>
      </w:r>
      <w:r>
        <w:rPr>
          <w:rtl/>
        </w:rPr>
        <w:t>נֶפֶׁש</w:t>
      </w:r>
      <w:r>
        <w:rPr>
          <w:rtl w:val="0"/>
        </w:rPr>
        <w:t xml:space="preserve"> (nefesz): ozn. też pragnienie, apetyt.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2024-05-01T22:18:19Z</dcterms:modified>
</cp:coreProperties>
</file>