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dobre imię* niż dobry olejek** i lepszy dzień zgonu niż dzień narodzenia.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dobre imię niż dobry olejek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lepszy dzień zgonu niż dzień przyjścia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Lepsze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niż wyborny olejek, a dzień śmierci niż dzień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imię dobre, niżeli maść wyborna; a dzień śmierci, niż dzień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potrzeba człowiekowi szukać rzeczy więtszych nad się, gdyż nie wie, co mu jest pożyteczno w żywocie jego w liczbie dniów pielgrzymowania jego i w czasie, który jako cień przemija? Abo kto mu oznajmić może, co będzie po nim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dobre imię niż wonne olejki, a dzień śmierci [lepszy] niż dzień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dobre imię niż wyborny olejek i lepszy dzień zgonu niż dzień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imię jest lepsze od wonnych olejków, a dzień śmierci jest lepszy od dnia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imię jest lepsze niż pachnący olejek, a dzień śmierci lepszy niż dzień urodzin.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dobre imię niż drogocenna oliwa, i lepszy dzień śmierci niż dzień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імя краще ніж добра олія і день смерти ніж день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dobre imię niż cenny olejek, a dzień śmierci niż dzień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imię niż wyborny olejek, a dzień śmierci niż dzień narodzin.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6:4&lt;/x&gt;; &lt;x&gt;10 12:2&lt;/x&gt;; &lt;x&gt;50 22:14&lt;/x&gt;; &lt;x&gt;100 7:9&lt;/x&gt;; &lt;x&gt;100 8:13&lt;/x&gt;; &lt;x&gt;100 23:18&lt;/x&gt;; &lt;x&gt;130 5:24&lt;/x&gt;; &lt;x&gt;130 12:31&lt;/x&gt;; &lt;x&gt;140 26:15&lt;/x&gt;; &lt;x&gt;160 6:13&lt;/x&gt;; &lt;x&gt;160 9:10&lt;/x&gt;; &lt;x&gt;240 22:1&lt;/x&gt;; &lt;x&gt;290 63:12&lt;/x&gt;; &lt;x&gt;300 32:20&lt;/x&gt;; &lt;x&gt;330 16:14&lt;/x&gt;; &lt;x&gt;340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 słów: Lepsze dobre imię niż olejek dobrej marki, </w:t>
      </w:r>
      <w:r>
        <w:rPr>
          <w:rtl/>
        </w:rPr>
        <w:t>טֹוב ׁשֵם מִּׁשֶמֶן טֹוב</w:t>
      </w:r>
      <w:r>
        <w:rPr>
          <w:rtl w:val="0"/>
        </w:rPr>
        <w:t xml:space="preserve"> , lepsza dobra marka niż olejek dobrej marki.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2024-04-28T03:53:48Z</dcterms:modified>
</cp:coreProperties>
</file>