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2"/>
        <w:gridCol w:w="1629"/>
        <w:gridCol w:w="61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ma na ziemi człowieka sprawiedliwego, który by czynił dobrze i nie grzeszył.*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14:3&lt;/x&gt;; &lt;x&gt;520 3:23&lt;/x&gt;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2024-04-28T12:23:37Z</dcterms:modified>
</cp:coreProperties>
</file>